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68" w:rsidRDefault="00E62308" w:rsidP="00F40868">
      <w:pPr>
        <w:ind w:left="-1440"/>
      </w:pPr>
      <w:r>
        <w:rPr>
          <w:noProof/>
        </w:rPr>
        <w:drawing>
          <wp:inline distT="0" distB="0" distL="0" distR="0">
            <wp:extent cx="5486400" cy="677545"/>
            <wp:effectExtent l="0" t="0" r="0" b="8255"/>
            <wp:docPr id="2" name="Picture 2" title="The City College of New York Office of Institutional Advancement and Commun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 Banner_OfficeofI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68" w:rsidRDefault="00F40868">
      <w:pPr>
        <w:jc w:val="center"/>
        <w:rPr>
          <w:b/>
          <w:bCs/>
          <w:sz w:val="44"/>
          <w:szCs w:val="50"/>
        </w:rPr>
      </w:pPr>
    </w:p>
    <w:p w:rsidR="001C2E7F" w:rsidRPr="003E7290" w:rsidRDefault="00A24768">
      <w:pPr>
        <w:jc w:val="center"/>
        <w:rPr>
          <w:b/>
          <w:bCs/>
          <w:sz w:val="44"/>
          <w:szCs w:val="50"/>
        </w:rPr>
      </w:pPr>
      <w:r w:rsidRPr="003E7290">
        <w:rPr>
          <w:b/>
          <w:bCs/>
          <w:sz w:val="44"/>
          <w:szCs w:val="50"/>
        </w:rPr>
        <w:t>TODAY'S EVENT</w:t>
      </w:r>
      <w:r w:rsidR="001C2E7F" w:rsidRPr="003E7290">
        <w:rPr>
          <w:b/>
          <w:bCs/>
          <w:sz w:val="44"/>
          <w:szCs w:val="50"/>
        </w:rPr>
        <w:t xml:space="preserve"> </w:t>
      </w:r>
      <w:r w:rsidR="00DA3205">
        <w:rPr>
          <w:b/>
          <w:bCs/>
          <w:sz w:val="44"/>
          <w:szCs w:val="50"/>
        </w:rPr>
        <w:t>IS</w:t>
      </w:r>
    </w:p>
    <w:p w:rsidR="00A24768" w:rsidRPr="003E7290" w:rsidRDefault="001C2E7F">
      <w:pPr>
        <w:jc w:val="center"/>
        <w:rPr>
          <w:b/>
          <w:bCs/>
          <w:sz w:val="44"/>
          <w:szCs w:val="50"/>
        </w:rPr>
      </w:pPr>
      <w:r w:rsidRPr="003E7290">
        <w:rPr>
          <w:b/>
          <w:bCs/>
          <w:sz w:val="44"/>
          <w:szCs w:val="50"/>
        </w:rPr>
        <w:t xml:space="preserve">BEING </w:t>
      </w:r>
      <w:r w:rsidR="000F3C0E" w:rsidRPr="003E7290">
        <w:rPr>
          <w:b/>
          <w:bCs/>
          <w:sz w:val="44"/>
          <w:szCs w:val="50"/>
        </w:rPr>
        <w:t>PHOT</w:t>
      </w:r>
      <w:r w:rsidR="00D11724" w:rsidRPr="003E7290">
        <w:rPr>
          <w:b/>
          <w:bCs/>
          <w:sz w:val="44"/>
          <w:szCs w:val="50"/>
        </w:rPr>
        <w:t>O</w:t>
      </w:r>
      <w:r w:rsidR="000F3C0E" w:rsidRPr="003E7290">
        <w:rPr>
          <w:b/>
          <w:bCs/>
          <w:sz w:val="44"/>
          <w:szCs w:val="50"/>
        </w:rPr>
        <w:t>GRAPHED</w:t>
      </w:r>
      <w:r w:rsidR="00DA3205">
        <w:rPr>
          <w:b/>
          <w:bCs/>
          <w:sz w:val="44"/>
          <w:szCs w:val="50"/>
        </w:rPr>
        <w:t>/RECORDED</w:t>
      </w:r>
    </w:p>
    <w:p w:rsidR="00A24768" w:rsidRDefault="00A24768">
      <w:pPr>
        <w:jc w:val="center"/>
        <w:rPr>
          <w:sz w:val="50"/>
          <w:szCs w:val="50"/>
        </w:rPr>
      </w:pPr>
    </w:p>
    <w:p w:rsidR="00A24768" w:rsidRPr="003E7290" w:rsidRDefault="00A24768" w:rsidP="00A24768">
      <w:pPr>
        <w:jc w:val="center"/>
        <w:rPr>
          <w:sz w:val="44"/>
          <w:szCs w:val="50"/>
        </w:rPr>
      </w:pPr>
      <w:r w:rsidRPr="003E7290">
        <w:rPr>
          <w:sz w:val="44"/>
          <w:szCs w:val="50"/>
        </w:rPr>
        <w:t>Some audience members may be recognizable</w:t>
      </w:r>
      <w:r w:rsidR="000F3C0E" w:rsidRPr="003E7290">
        <w:rPr>
          <w:sz w:val="44"/>
          <w:szCs w:val="50"/>
        </w:rPr>
        <w:t>.</w:t>
      </w:r>
      <w:r w:rsidRPr="003E7290">
        <w:rPr>
          <w:sz w:val="44"/>
          <w:szCs w:val="50"/>
        </w:rPr>
        <w:t xml:space="preserve"> Your presence in the audience grants consent to </w:t>
      </w:r>
      <w:r w:rsidR="000F3C0E" w:rsidRPr="003E7290">
        <w:rPr>
          <w:sz w:val="44"/>
          <w:szCs w:val="50"/>
        </w:rPr>
        <w:t>CCNY</w:t>
      </w:r>
      <w:r w:rsidR="00D8654B">
        <w:rPr>
          <w:sz w:val="44"/>
          <w:szCs w:val="50"/>
        </w:rPr>
        <w:t xml:space="preserve"> (or a CCNY approved vendor) </w:t>
      </w:r>
      <w:r w:rsidR="000F3C0E" w:rsidRPr="003E7290">
        <w:rPr>
          <w:b/>
          <w:i/>
          <w:sz w:val="28"/>
          <w:szCs w:val="50"/>
        </w:rPr>
        <w:t xml:space="preserve"> </w:t>
      </w:r>
      <w:r w:rsidR="000F3C0E" w:rsidRPr="003E7290">
        <w:rPr>
          <w:sz w:val="44"/>
          <w:szCs w:val="50"/>
        </w:rPr>
        <w:t>to capture</w:t>
      </w:r>
      <w:r w:rsidRPr="003E7290">
        <w:rPr>
          <w:sz w:val="44"/>
          <w:szCs w:val="50"/>
        </w:rPr>
        <w:t xml:space="preserve"> your likeness and appearance at this </w:t>
      </w:r>
      <w:r w:rsidR="001C2E7F" w:rsidRPr="003E7290">
        <w:rPr>
          <w:sz w:val="44"/>
          <w:szCs w:val="50"/>
        </w:rPr>
        <w:t>event</w:t>
      </w:r>
      <w:r w:rsidR="003E7290" w:rsidRPr="003E7290">
        <w:rPr>
          <w:sz w:val="44"/>
          <w:szCs w:val="50"/>
        </w:rPr>
        <w:t>/class</w:t>
      </w:r>
      <w:r w:rsidRPr="003E7290">
        <w:rPr>
          <w:sz w:val="44"/>
          <w:szCs w:val="50"/>
        </w:rPr>
        <w:t xml:space="preserve"> and to use </w:t>
      </w:r>
      <w:r w:rsidR="000F3C0E" w:rsidRPr="003E7290">
        <w:rPr>
          <w:sz w:val="44"/>
          <w:szCs w:val="50"/>
        </w:rPr>
        <w:t xml:space="preserve">footage </w:t>
      </w:r>
      <w:r w:rsidRPr="003E7290">
        <w:rPr>
          <w:sz w:val="44"/>
          <w:szCs w:val="50"/>
        </w:rPr>
        <w:t xml:space="preserve">without compensation to you, </w:t>
      </w:r>
      <w:r w:rsidR="001C2E7F" w:rsidRPr="003E7290">
        <w:rPr>
          <w:sz w:val="44"/>
          <w:szCs w:val="50"/>
        </w:rPr>
        <w:t>to supp</w:t>
      </w:r>
      <w:bookmarkStart w:id="0" w:name="_GoBack"/>
      <w:bookmarkEnd w:id="0"/>
      <w:r w:rsidR="001C2E7F" w:rsidRPr="003E7290">
        <w:rPr>
          <w:sz w:val="44"/>
          <w:szCs w:val="50"/>
        </w:rPr>
        <w:t xml:space="preserve">ort </w:t>
      </w:r>
      <w:r w:rsidR="00E93C41" w:rsidRPr="003E7290">
        <w:rPr>
          <w:sz w:val="44"/>
          <w:szCs w:val="50"/>
        </w:rPr>
        <w:t>C</w:t>
      </w:r>
      <w:r w:rsidR="000F3C0E" w:rsidRPr="003E7290">
        <w:rPr>
          <w:sz w:val="44"/>
          <w:szCs w:val="50"/>
        </w:rPr>
        <w:t>CNY’</w:t>
      </w:r>
      <w:r w:rsidR="00E93C41" w:rsidRPr="003E7290">
        <w:rPr>
          <w:sz w:val="44"/>
          <w:szCs w:val="50"/>
        </w:rPr>
        <w:t>s</w:t>
      </w:r>
      <w:r w:rsidR="001C2E7F" w:rsidRPr="003E7290">
        <w:rPr>
          <w:sz w:val="44"/>
          <w:szCs w:val="50"/>
        </w:rPr>
        <w:t xml:space="preserve"> education</w:t>
      </w:r>
      <w:r w:rsidR="00A9438D" w:rsidRPr="003E7290">
        <w:rPr>
          <w:sz w:val="44"/>
          <w:szCs w:val="50"/>
        </w:rPr>
        <w:t>al</w:t>
      </w:r>
      <w:r w:rsidR="001C2E7F" w:rsidRPr="003E7290">
        <w:rPr>
          <w:sz w:val="44"/>
          <w:szCs w:val="50"/>
        </w:rPr>
        <w:t xml:space="preserve"> p</w:t>
      </w:r>
      <w:r w:rsidR="00A9438D" w:rsidRPr="003E7290">
        <w:rPr>
          <w:sz w:val="44"/>
          <w:szCs w:val="50"/>
        </w:rPr>
        <w:t>rograms and mission</w:t>
      </w:r>
      <w:r w:rsidR="001C2E7F" w:rsidRPr="003E7290">
        <w:rPr>
          <w:sz w:val="44"/>
          <w:szCs w:val="50"/>
        </w:rPr>
        <w:t xml:space="preserve">, </w:t>
      </w:r>
      <w:r w:rsidRPr="003E7290">
        <w:rPr>
          <w:sz w:val="44"/>
          <w:szCs w:val="50"/>
        </w:rPr>
        <w:t xml:space="preserve">and releases </w:t>
      </w:r>
      <w:r w:rsidR="000F3C0E" w:rsidRPr="003E7290">
        <w:rPr>
          <w:sz w:val="44"/>
          <w:szCs w:val="50"/>
        </w:rPr>
        <w:t xml:space="preserve">both </w:t>
      </w:r>
      <w:r w:rsidR="00E93C41" w:rsidRPr="003E7290">
        <w:rPr>
          <w:sz w:val="44"/>
          <w:szCs w:val="50"/>
        </w:rPr>
        <w:t>C</w:t>
      </w:r>
      <w:r w:rsidR="000F3C0E" w:rsidRPr="003E7290">
        <w:rPr>
          <w:sz w:val="44"/>
          <w:szCs w:val="50"/>
        </w:rPr>
        <w:t>CNY &amp; C</w:t>
      </w:r>
      <w:r w:rsidR="00E93C41" w:rsidRPr="003E7290">
        <w:rPr>
          <w:sz w:val="44"/>
          <w:szCs w:val="50"/>
        </w:rPr>
        <w:t>UNY</w:t>
      </w:r>
      <w:r w:rsidRPr="003E7290">
        <w:rPr>
          <w:sz w:val="44"/>
          <w:szCs w:val="50"/>
        </w:rPr>
        <w:t xml:space="preserve"> from all liability related to the recording</w:t>
      </w:r>
      <w:r w:rsidR="000F3C0E" w:rsidRPr="003E7290">
        <w:rPr>
          <w:sz w:val="44"/>
          <w:szCs w:val="50"/>
        </w:rPr>
        <w:t xml:space="preserve"> or image capture </w:t>
      </w:r>
      <w:r w:rsidRPr="003E7290">
        <w:rPr>
          <w:sz w:val="44"/>
          <w:szCs w:val="50"/>
        </w:rPr>
        <w:t xml:space="preserve">of your presence at this </w:t>
      </w:r>
      <w:r w:rsidR="001C2E7F" w:rsidRPr="003E7290">
        <w:rPr>
          <w:sz w:val="44"/>
          <w:szCs w:val="50"/>
        </w:rPr>
        <w:t>event</w:t>
      </w:r>
      <w:r w:rsidRPr="003E7290">
        <w:rPr>
          <w:sz w:val="44"/>
          <w:szCs w:val="50"/>
        </w:rPr>
        <w:t xml:space="preserve">. </w:t>
      </w:r>
    </w:p>
    <w:p w:rsidR="003E7290" w:rsidRPr="003E7290" w:rsidRDefault="003E7290" w:rsidP="00A24768">
      <w:pPr>
        <w:jc w:val="center"/>
        <w:rPr>
          <w:sz w:val="44"/>
          <w:szCs w:val="50"/>
        </w:rPr>
      </w:pPr>
    </w:p>
    <w:p w:rsidR="003E7290" w:rsidRDefault="003E7290" w:rsidP="00DA3205">
      <w:pPr>
        <w:jc w:val="center"/>
        <w:rPr>
          <w:b/>
          <w:sz w:val="40"/>
          <w:szCs w:val="50"/>
          <w:u w:val="single"/>
        </w:rPr>
      </w:pPr>
      <w:r w:rsidRPr="00E62308">
        <w:rPr>
          <w:b/>
          <w:sz w:val="40"/>
          <w:szCs w:val="50"/>
          <w:u w:val="single"/>
        </w:rPr>
        <w:t>CCNY APPROVED VENDOR</w:t>
      </w:r>
      <w:r w:rsidR="00DA3205">
        <w:rPr>
          <w:b/>
          <w:sz w:val="40"/>
          <w:szCs w:val="50"/>
          <w:u w:val="single"/>
        </w:rPr>
        <w:t>/CONTACT</w:t>
      </w:r>
      <w:r w:rsidRPr="00E62308">
        <w:rPr>
          <w:b/>
          <w:sz w:val="40"/>
          <w:szCs w:val="50"/>
          <w:u w:val="single"/>
        </w:rPr>
        <w:t xml:space="preserve"> INFORMATION</w:t>
      </w:r>
    </w:p>
    <w:p w:rsidR="003E7290" w:rsidRDefault="003E7290" w:rsidP="003E7290">
      <w:pPr>
        <w:rPr>
          <w:sz w:val="40"/>
          <w:szCs w:val="50"/>
        </w:rPr>
      </w:pPr>
      <w:r w:rsidRPr="00E62308">
        <w:rPr>
          <w:b/>
          <w:sz w:val="40"/>
          <w:szCs w:val="50"/>
        </w:rPr>
        <w:t>EMAIL:</w:t>
      </w:r>
      <w:r w:rsidR="00E62308" w:rsidRPr="00E62308">
        <w:rPr>
          <w:sz w:val="32"/>
          <w:szCs w:val="50"/>
        </w:rPr>
        <w:t xml:space="preserve"> </w:t>
      </w:r>
    </w:p>
    <w:p w:rsidR="00E62308" w:rsidRPr="00E62308" w:rsidRDefault="003E7290" w:rsidP="003E7290">
      <w:pPr>
        <w:rPr>
          <w:b/>
          <w:sz w:val="40"/>
          <w:szCs w:val="50"/>
        </w:rPr>
      </w:pPr>
      <w:r w:rsidRPr="00E62308">
        <w:rPr>
          <w:b/>
          <w:sz w:val="40"/>
          <w:szCs w:val="50"/>
        </w:rPr>
        <w:t>FILM/PHOTO PROJECT:</w:t>
      </w:r>
    </w:p>
    <w:p w:rsidR="003E7290" w:rsidRDefault="003E7290" w:rsidP="00F40868">
      <w:pPr>
        <w:rPr>
          <w:b/>
          <w:i/>
          <w:szCs w:val="50"/>
        </w:rPr>
      </w:pPr>
      <w:r w:rsidRPr="00E62308">
        <w:rPr>
          <w:b/>
          <w:sz w:val="40"/>
          <w:szCs w:val="50"/>
        </w:rPr>
        <w:t>AIR OR PUBLICATION DATE (if applicable):</w:t>
      </w:r>
      <w:r w:rsidR="00F40868">
        <w:rPr>
          <w:b/>
          <w:i/>
          <w:szCs w:val="50"/>
        </w:rPr>
        <w:t xml:space="preserve"> </w:t>
      </w:r>
    </w:p>
    <w:p w:rsidR="00A24768" w:rsidRPr="003E7290" w:rsidRDefault="00A24768">
      <w:pPr>
        <w:jc w:val="center"/>
        <w:rPr>
          <w:sz w:val="56"/>
          <w:szCs w:val="50"/>
        </w:rPr>
      </w:pPr>
    </w:p>
    <w:sectPr w:rsidR="00A24768" w:rsidRPr="003E7290" w:rsidSect="00F40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64" w:rsidRDefault="00796A64" w:rsidP="003E7290">
      <w:r>
        <w:separator/>
      </w:r>
    </w:p>
  </w:endnote>
  <w:endnote w:type="continuationSeparator" w:id="0">
    <w:p w:rsidR="00796A64" w:rsidRDefault="00796A64" w:rsidP="003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AE" w:rsidRDefault="00DB6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4F" w:rsidRPr="00DB6DAE" w:rsidRDefault="0032584F" w:rsidP="00DB6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AE" w:rsidRDefault="00DB6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64" w:rsidRDefault="00796A64" w:rsidP="003E7290">
      <w:r>
        <w:separator/>
      </w:r>
    </w:p>
  </w:footnote>
  <w:footnote w:type="continuationSeparator" w:id="0">
    <w:p w:rsidR="00796A64" w:rsidRDefault="00796A64" w:rsidP="003E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AE" w:rsidRDefault="00DB6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AE" w:rsidRDefault="00DB6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AE" w:rsidRDefault="00DB6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3C0E"/>
    <w:rsid w:val="001C2E7F"/>
    <w:rsid w:val="00232C30"/>
    <w:rsid w:val="0032584F"/>
    <w:rsid w:val="003359F9"/>
    <w:rsid w:val="003E7290"/>
    <w:rsid w:val="00662F97"/>
    <w:rsid w:val="007546FF"/>
    <w:rsid w:val="007606EA"/>
    <w:rsid w:val="00796A64"/>
    <w:rsid w:val="00874BC6"/>
    <w:rsid w:val="00A24768"/>
    <w:rsid w:val="00A53729"/>
    <w:rsid w:val="00A77B3E"/>
    <w:rsid w:val="00A9438D"/>
    <w:rsid w:val="00B41061"/>
    <w:rsid w:val="00B6020E"/>
    <w:rsid w:val="00C15945"/>
    <w:rsid w:val="00D11724"/>
    <w:rsid w:val="00D8654B"/>
    <w:rsid w:val="00DA3205"/>
    <w:rsid w:val="00DB6DAE"/>
    <w:rsid w:val="00DF0280"/>
    <w:rsid w:val="00E62308"/>
    <w:rsid w:val="00E93C41"/>
    <w:rsid w:val="00F40868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0F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C0E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3E7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E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29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3E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9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2019-01-29T15:59:00Z</dcterms:created>
  <dcterms:modified xsi:type="dcterms:W3CDTF">2019-01-29T15:59:00Z</dcterms:modified>
</cp:coreProperties>
</file>